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Шадиева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Ислама </w:t>
      </w:r>
      <w:r>
        <w:rPr>
          <w:rFonts w:ascii="Times New Roman" w:eastAsia="Times New Roman" w:hAnsi="Times New Roman" w:cs="Times New Roman"/>
          <w:sz w:val="28"/>
          <w:szCs w:val="28"/>
        </w:rPr>
        <w:t>Мусаевича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Style w:val="cat-Dategrp-8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6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2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Style w:val="cat-Dategrp-8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8 по </w:t>
      </w:r>
      <w:r>
        <w:rPr>
          <w:rStyle w:val="cat-Addressgrp-6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5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2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Шадиев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18rplc-3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систематическое грубое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Шадиевым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правил дорожного движения, суд пришел к </w:t>
      </w:r>
      <w:r>
        <w:rPr>
          <w:rFonts w:ascii="Times New Roman" w:eastAsia="Times New Roman" w:hAnsi="Times New Roman" w:cs="Times New Roman"/>
          <w:sz w:val="28"/>
          <w:szCs w:val="28"/>
        </w:rPr>
        <w:t>выоду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Шадиеву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наказания в виде лишения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Шадиева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Ислама </w:t>
      </w:r>
      <w:r>
        <w:rPr>
          <w:rFonts w:ascii="Times New Roman" w:eastAsia="Times New Roman" w:hAnsi="Times New Roman" w:cs="Times New Roman"/>
          <w:sz w:val="28"/>
          <w:szCs w:val="28"/>
        </w:rPr>
        <w:t>Мусаевича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права управления транспортными средствами на срок 5 (пять) месяцев.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Шадиеву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5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28rplc-49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5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5-281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1320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CarMakeModelgrp-22rplc-20">
    <w:name w:val="cat-CarMakeModel grp-22 rplc-20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CarNumbergrp-23rplc-22">
    <w:name w:val="cat-CarNumber grp-23 rplc-22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CarMakeModelgrp-22rplc-33">
    <w:name w:val="cat-CarMakeModel grp-22 rplc-33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CarNumbergrp-23rplc-35">
    <w:name w:val="cat-CarNumber grp-23 rplc-35"/>
    <w:basedOn w:val="DefaultParagraphFont"/>
  </w:style>
  <w:style w:type="character" w:customStyle="1" w:styleId="cat-Dategrp-9rplc-36">
    <w:name w:val="cat-Date grp-9 rplc-36"/>
    <w:basedOn w:val="DefaultParagraphFont"/>
  </w:style>
  <w:style w:type="character" w:customStyle="1" w:styleId="cat-Sumgrp-18rplc-38">
    <w:name w:val="cat-Sum grp-18 rplc-38"/>
    <w:basedOn w:val="DefaultParagraphFont"/>
  </w:style>
  <w:style w:type="character" w:customStyle="1" w:styleId="cat-Dategrp-10rplc-39">
    <w:name w:val="cat-Date grp-10 rplc-39"/>
    <w:basedOn w:val="DefaultParagraphFont"/>
  </w:style>
  <w:style w:type="character" w:customStyle="1" w:styleId="cat-Dategrp-11rplc-40">
    <w:name w:val="cat-Date grp-11 rplc-40"/>
    <w:basedOn w:val="DefaultParagraphFont"/>
  </w:style>
  <w:style w:type="character" w:customStyle="1" w:styleId="cat-Addressgrp-5rplc-47">
    <w:name w:val="cat-Address grp-5 rplc-47"/>
    <w:basedOn w:val="DefaultParagraphFont"/>
  </w:style>
  <w:style w:type="character" w:customStyle="1" w:styleId="cat-UserDefinedgrp-28rplc-49">
    <w:name w:val="cat-UserDefined grp-28 rplc-49"/>
    <w:basedOn w:val="DefaultParagraphFont"/>
  </w:style>
  <w:style w:type="character" w:customStyle="1" w:styleId="cat-Dategrp-12rplc-51">
    <w:name w:val="cat-Date grp-1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0B5C-D691-495B-BA95-8DC556F55D6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